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(jak) wódz, i przebywałem jak król wśród zastępu, jak ten, który pociesza żałobników.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byłem wśród nich wodzem, przebywałem jak król wśród swojego zastępu, pocieszałem ich też, kiedy byli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Wytyczałem im drogę, siadałem na czele i przybywałem jak król wśród wojska,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smutnych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kiedy do nich przyszedł, siadałem na przedniejszem miejscu, i mieszkałem jako król w wojsku, a jako ten, który smutnych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chciał iść do nich, siadałem pierwszy, a chociem siedział jako król wokoło stojącym w wojsku, byłem przecię pocieszycielem smutnych.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im wyznaczałem, zasiadając jak zwierzchnik, przebywałem jak król wśród żołnierzy, jak ktoś, kto smutnych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nich przychodziłem, siadałem na głównym miejscu, przebywałem wśród nich jak król wśród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nich przychodziłem, siadałem na pierwszym miejscu, byłem jak król wśród swych żołnierzy, jak ten, który pociesza smutnych.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Wytyczałem im drogę, byłem ich przywódcą, wśród oddziałów zajmowałem pozycję króla, dla słabych byłem pocieszycielem.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Wytyczałem im drogę i stałem na czele, występowałem jak król wśród wojska, jak ten, który strapionych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вибрав їхню дорогу і я сидів як володар і я жив, наче цар між лицарями, наче той, що потішає терплячих.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przychodziłem do nich, zasiadałem na najprzedniejszym miejscu; przebywałem jak król wśród hufców; jako ten, co raduje smutnych.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jako naczelnik; i przebywałem jak król wśród swych wojsk, jak ktoś, kto pociesza pogrążonych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2024-04-30T05:43:53Z</dcterms:modified>
</cp:coreProperties>
</file>