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otaczali mnie moi chłopcy,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 i otaczały mnie moje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 i otaczały mnie moje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Wszechmocny był ze mną, a około mnie dziatki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ze mną a około mnie dzieci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Wszechmocny był ze mną, [a] moi chłopcy mnie otaczali,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otaczały mnie dzieci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mną, a wokół mnie były moje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 i otaczała mnie młodzież;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Wszechmogący był jeszcze ze mną i młodzież moja otaczała mnie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дуже плідним, а довкруги мене (були)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mną, a wokół mnie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 ze mną Wszechmocny, gdy wokół mnie byli moi słudzy!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2024-04-30T00:27:13Z</dcterms:modified>
</cp:coreProperties>
</file>