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6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mały i wielki pospołu, i niewolnik uwolniony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mali i wielcy są już razem — i niewolnik już wolny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i 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sobie równi i niewolnik jest wolny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i wielki tam sobie są równi a niewolnik wolny od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i wielki tam są i niewolnik wolen od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razem i mały, i wielki, tam sługa jest wolny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i wielki są razem, a niewolnik nie jest poddany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i wielki są sobie równi, a niewolnik jest wyzwolony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wielki i mały są sobie równi i niewolnik jest wolny przy swoim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i mały są tam sobie równi i niewolnik wolny od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є малий і великий і раб, що боявся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i wielki – tam są sobie równi, a niewolnik wyzwolony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i wielki są sobie równi, a niewolnik jest uwolniony od 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2024-05-24T09:41:58Z</dcterms:modified>
</cp:coreProperties>
</file>