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8"/>
        <w:gridCol w:w="5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Gdybyż ją przeklęli zaklinacze dnia, potrafiący (skutecznie) podrażnić Lewiatana!*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jakiś urok rzucili na nią zaklinacze, potrafiący rozdrażnić nawet Lewiatana!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przeklną ją ci, którzy przeklinają dzień, którzy są gotowi podnieść swój lament.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 ją byli przeklęli, którzy przeklinają dzień, którzy są gotowi, wzruszać płacz swój!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jej złorzeczą, którzy złorzeczą dniowi, którzy są gotowi wzruszyć Lewiatan.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ją przeklną złorzeczący dniowi, którzy są zdolni obudzić Lewiatana.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Bodajby ją przeklęli zaklinacze czasu, którzy potrafią podrażnić Lewiatana!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ją przeklną ci, którzy przeklinają dni i zdolni są zbudzić Lewiatana.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jej złorzeczą ci, którzy i dzień przeklinają i którzy usiłują poskromić Lewiatana.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ją przeklną ci, którzy dniom złorzeczą, ci, którzy poskramiają lewiatana.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хай проклене її той, що проклинає той день, той, хто бажає заволодіти великим китом.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Bodajby jej złorzeczyli zaklinacze losu, gotowi obudzić potwora.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rzucą na nią klątwa ci, którzy przeklinają dzień, ci, którzy są gotowi obudzić Lewiatana.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2024-05-24T01:38:30Z</dcterms:modified>
</cp:coreProperties>
</file>