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2062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błoto, upodobniłem się do prochu i popiołu.*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śmieci.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2024-05-02T02:43:58Z</dcterms:modified>
</cp:coreProperties>
</file>