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1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Koczują (zatem) w okropnościach* rzecznych jarów, w ziemnych i skalnych jamach.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Koczują zatem w stromiznach rzecznych jarów, w ziemnych i skalnych jamach.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musieli mieszkać w rozpadlinach dolin, w jaskiniach podziemnych i skałach.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iż w łożyskach potoków mieszkać musieli, w jamach podziemnych i w skałach.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pustych łożach potoków mieszkali i w jamach ziemnych albo na drzastwie,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mieszkają na brzegu potoków, w jamach podziemnych i skałach.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Przebywają w parowach rzecznych dolin, w podziemnych jamach i skalnych jaskiniach.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Mieszkają w pustych dolinach potoków, w podziemnych rozpadlinach i skałach.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Musieli mieszkać w grotach budzących grozę, w jaskiniach pełnych prochu i skalnych szczelinach.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Gnieździli się w rozpadlinach dolin rzecznych, w jaskiniach podziemnych i skałach.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яких доми були камяні печері.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Mieszkają w łożyskach potoków, w podziemnych jamach lub skałach.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Muszą mieszkać na samym zboczu doliny potoku, w dołach wykopanych w prochu oraz w skałach.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okropności, </w:t>
      </w:r>
      <w:r>
        <w:rPr>
          <w:rtl/>
        </w:rPr>
        <w:t>עָרּוץ</w:t>
      </w:r>
      <w:r>
        <w:rPr>
          <w:rtl w:val="0"/>
        </w:rPr>
        <w:t xml:space="preserve"> (‘aruts), hl, lub: w postrzępionych rzecznych jarach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2024-05-02T09:37:32Z</dcterms:modified>
</cp:coreProperties>
</file>