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3"/>
        <w:gridCol w:w="1678"/>
        <w:gridCol w:w="6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moja żona miele dla innego* i niech pochylają się nad nią inni (mężczyźni)!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niech moja żona miele dla innego : idiom: (1) Niech moja żona przygotowuje posiłki innemu; (2) Niech moja żona będzie niewolnicą innego; (3) Niech obcuje z nią inny mężczyzna; w tym przypadku: miele, ּ</w:t>
      </w:r>
      <w:r>
        <w:rPr>
          <w:rtl/>
        </w:rPr>
        <w:t>תִטְחַן</w:t>
      </w:r>
      <w:r>
        <w:rPr>
          <w:rtl w:val="0"/>
        </w:rPr>
        <w:t xml:space="preserve"> , należałoby rewokalizować na ni : niech będzie mielona, ּ</w:t>
      </w:r>
      <w:r>
        <w:rPr>
          <w:rtl/>
        </w:rPr>
        <w:t>תִּטָחֵן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2024-06-03T16:41:53Z</dcterms:modified>
</cp:coreProperties>
</file>