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począł, gdyby Bóg powstał, i co bym Mu odpowiedział, gdyby (zaczął mnie)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począł, gdyby Bóg powstał? Co bym Mu odpowiedział, gdyby zaczął mnie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zrobię, gdy Bóg powstanie? Gdy mnie nawiedzi, co mu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cóżbym czynił, gdyby powstał Bóg? albo gdyby pytał, cobym mu odpowiedział?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bym czynił, gdy Bóg na sąd powstanie, a gdy spyta, co mu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zrobię, gdy Bóg powstanie, i co w czasie badań Mu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bym począł, gdyby Bóg powstał, i cóż bym mu odpowiedział, gdyby badał?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uczynił, gdyby Bóg powstał, i co bym powiedział, gdyby spytał?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bym począł, kiedy Bóg powstanie, i co bym powiedział, kiedy będzie wymierzał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zrobię, gdy Bóg powstanie, jeśli zażąda, bym zdał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зроблю, коли Господь мені вчинить допит? Якщо ж і відвідає, яку відповідь дам?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bym zrobił, gdyby powstał Bóg i gdyby to badał; co bym Mu odpowiedział?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pocznę, gdy Bóg powstanie? A gdy zażąda obrachunku, cóż mu odpowiem?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2024-05-20T21:07:28Z</dcterms:modified>
</cp:coreProperties>
</file>