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przeze mnie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ubogich i jeśli zasmuciłem oczy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odmówił ubogim, czego chcieli, a oczy wdowy jeźliżem zasmucił;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odmówił ubogim, czego chcieli, i oczom wdowinym kazałem czekać,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nędzarzy i pozwoliłem zagasnąć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odmówiłem prośbie ubogich albo sprawiłem, że oczy wdowy zaszły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ubogich i pozwoliłem słabnąć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prośbie biednego i zasmuciłem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prośbie ubogich odmówił, dopuścił, by w smutku tonęły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немічні задовільнили потребу, яку лиш мали, я ж не відкинув око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pragnieniu ubogich, lub pozwoliłem zbyt wyczekiwać oczom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maluczkim odmawiałem tego, w czym mieli u podobanie, i oczy wdowy przygaszałem,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2024-06-02T23:38:47Z</dcterms:modified>
</cp:coreProperties>
</file>