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0"/>
        <w:gridCol w:w="3104"/>
        <w:gridCol w:w="4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(jeśli) sam jadłem swoją kromkę i nie jadła z niej sierota*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jeśli sam jadłem swoją kromkę, nie dzieląc się nią z sierotą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sam jadłem swoją kromkę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jadła z niej sierota;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Jeźliżem jadł sztuczkę swoję sam, a nie jadała i sierota z 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jadał sztukę moję sam, a nie jadła sierota z niej: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chleb swój sam spożywałem, czy nie jadł go ze mną sierota?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sam jadałem swoją kromkę i nie jadała z niej sierota,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sam jadłem swoją kromkę i nie podzieliłem się z sierotą?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sam spożyłem swój kawałek chleba i nie jadł go ze mną sierota?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sam jadłem moje pożywienie i nie podzieliłem się nim z sierotą?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я і сам їв кусень мого хліба і сироті не подав.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sam kosztowałem swoją kromkę, a nie jadał z niej i sierota?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zjadałem swój kęs, a nie jadł z niego chłopiec nie mający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22:21-27&lt;/x&gt;; &lt;x&gt;30 19:33&lt;/x&gt;; &lt;x&gt;50 24:17-18&lt;/x&gt;; &lt;x&gt;290 58:7&lt;/x&gt;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2024-05-20T19:30:08Z</dcterms:modified>
</cp:coreProperties>
</file>