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czy nie liczy wszystkich moich kroków?*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14:16&lt;/x&gt;; &lt;x&gt;220 23:10&lt;/x&gt;; 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2024-05-20T19:37:34Z</dcterms:modified>
</cp:coreProperties>
</file>