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1"/>
        <w:gridCol w:w="1603"/>
        <w:gridCol w:w="61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moje serce dało się omamić przez (inną) kobietę i czyhałem u drzwi mojego sąsiada,*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20:10&lt;/x&gt;; &lt;x&gt;50 22:22&lt;/x&gt;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2024-05-20T17:52:50Z</dcterms:modified>
</cp:coreProperties>
</file>