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3"/>
        <w:gridCol w:w="3154"/>
        <w:gridCol w:w="4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zakuwa w dyby,* przegląda wszystkie moje ścieżki.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zakuwa w dyby, śledzi wszystkie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Zakuł moje nogi w dyby, a zważa na wszystkie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Podaje w okowy nogi moje, a podstrzega wszystkich ścieżek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Wsadził w pęta nogi moje, przestrzegał wszytkich szcieżek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me zakuł w kajdany, baczy na wszystkie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zakuwa w dyby, śledzi wszystkie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moje nogi zakuł w kajdany, śledzi wszystkie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Dybami unieruchomił mi nogi, śledzi wszystkie moje ścieżki!».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nogi me włożył okowy i strzeże wszystkich moich kroków”.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поклав мою ногу в колоди, а стеріг всі мої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w okowy moje nogi oraz śledzi wszystkie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moje wkłada w dyby, obserwuje wszystkie me ścieżkiʼ.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2024-04-29T04:22:18Z</dcterms:modified>
</cp:coreProperties>
</file>