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Nim, że na żadne jego* słowa nie odpowiada?**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tj. człowieka, który zwraca się do Boga z pytaniami.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na żadne swoje sprawy nie odpowiada, tj. nie tłumaczy się przed człowiekiem z tego, co robi. Wg G: Mówisz: Dlaczego w mojej sprawie nie posłuchał żadnego słowa? λέγεις δέ διὰ τί τῆς δίκης μου οὐκ ἐπακήκοεν πᾶν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2024-04-29T02:37:07Z</dcterms:modified>
</cp:coreProperties>
</file>