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świeższe* niż w młodości, niech wróci do dni swej witalności.**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zdrowsze niż za młodu, niech powróci do dni swojej witalności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ciało odzyska dziecięcą świeżość, 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odmłodnieje ciało jego jako dziecięce, a nawróci się do dni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Wyniszczało ciało jego od karania, niech się wróci do dni młodzieństwa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wraca do dni młodości, jak wtedy ciało ma rześkie,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odzyskuje młodzieńczą siłę, wraca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ciało odzyska młodzieńczą świeżość i powróci do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ciało odzyska młodzieńczą świeżość, powróci do sił z dni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ciało jego odzyska młodzieńczą świeżość i będzie jak za dni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мяким зробить його тіло, наче (тіло) немовляти, поставить же його мужним між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cielesna natura odświeża się szybciej niż za młodu i znowu wraca do swej młodzieńczej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stanie się jędrniejsze niż w młodości; niech powróci do dni swego młodzieńczego wigoruʼ.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świeższe, </w:t>
      </w:r>
      <w:r>
        <w:rPr>
          <w:rtl/>
        </w:rPr>
        <w:t>רֻטֲפַׁש</w:t>
      </w:r>
      <w:r>
        <w:rPr>
          <w:rtl w:val="0"/>
        </w:rPr>
        <w:t xml:space="preserve"> (rutafasz),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2024-04-29T04:12:31Z</dcterms:modified>
</cp:coreProperties>
</file>