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ciało będzie świeższe* niż w młodości, niech wróci do dni swej witalności.**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świeższe, </w:t>
      </w:r>
      <w:r>
        <w:rPr>
          <w:rtl/>
        </w:rPr>
        <w:t>רֻטֲפַׁש</w:t>
      </w:r>
      <w:r>
        <w:rPr>
          <w:rtl w:val="0"/>
        </w:rPr>
        <w:t xml:space="preserve"> (rutafasz),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2024-04-29T02:06:44Z</dcterms:modified>
</cp:coreProperties>
</file>