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6"/>
        <w:gridCol w:w="1634"/>
        <w:gridCol w:w="61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zawrócić jego duszę od (zejścia) do grobu, by (go) oświecić światłem żyjących.*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światłem życia, ּ</w:t>
      </w:r>
      <w:r>
        <w:rPr>
          <w:rtl/>
        </w:rPr>
        <w:t>בְאֹור הַחַּיִים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56:14&lt;/x&gt;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2024-04-29T04:51:14Z</dcterms:modified>
</cp:coreProperties>
</file>