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zatem mnie obawiać, niech nie ciąży ci nacisk z mojej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strach nie zatrwoży cię, a moja ręka nie zaciąży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strach mój nie zatrwoży cię, a ręka moja nie obciąży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dziw mój niechaj cię nie straszy a wymowa moja niech ci nie będzie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lęk przede mną ciebie nie płoszy, powagą cię nie przytłaczam.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przeraża obawa przede mną, a nacisk z mej strony niech nie zaciąży na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ogarnia lęk przede mną, mój ucisk nie będzie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ogarnia cię strach przede mną, zbytnio cię nie przytłoczę.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twój przede mną niech cię nie przeraża, ręka moja nie zaciąży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страх тебе не замішає, ані моя рука не буде тяжка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powinna cię trwożyć jakaś obawa przede mną, a me brzemię zbytnio cię nie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przerazi cię nic groźnego we mnie i nie będzie dla ciebie ciężki żaden nacisk z mej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2024-04-29T00:12:02Z</dcterms:modified>
</cp:coreProperties>
</file>