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powierzył Mu ziemię i kto ustanowił Go nad całym światem?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powierzył Mu ziemię? Kto ustanowił Go nad całym światem?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mu powierzył ziemię? Kto urządził cały okrąg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go przełożył nad ziemią? a kto wystawił cały okrąg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Kogoż inszego przełożył nad ziemią abo kogo postawił nad światem, który stworzył?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Jemu zlecił ziemię, a kto cały świat utworzył?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mu poruczył ziemię i kto założył cały okrąg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Jemu ziemię powierzył i kto cały świat ustanowił?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powierzył Mu ziemię i urządził cały wszechświat?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Mu powierzył ziemię? Któż oddał Mu świat cały?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що зробив землю. Хто ж є той, що творить піднебесну і все що існує?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Mu dał władzę nad ziemią? Kto ustanowił cały krąg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mu przydzielił ziemię i kto mu przyznał żyzną krainę, i to całą?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2024-05-19T02:07:31Z</dcterms:modified>
</cp:coreProperties>
</file>