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ostatni dech wydałoby wszelkie ciało i człowiek wróciłby do prochu.*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2024-05-26T13:38:11Z</dcterms:modified>
</cp:coreProperties>
</file>