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rozum, to posłuchaj tego i nakłoń uszu na głos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 rozsądny, to posłuchaj, nakłoń uszu do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masz rozum, posłuchaj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nadstaw uszu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Maszli tedy rozum, słuchaj tego, a przyjmuj w uszy swe głos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jeśli masz rozum, słuchaj, co się mówi, a przyjmuj w uszy głos wymowy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jeśli jesteś rozumny, i nadstaw ucha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to rozumiesz, słuchaj tego i przysłuchuj się uważnie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rozum, słuchaj tego, nadstaw ucha na dźwięk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pojętny, słuchaj tego wszystkiego i nadstaw uszu na dźwięk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rozum, posłuchaj tego, nadstaw uszu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сприймаєш, послухай це, послухай голос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rozsądny – tego posłuchaj, daj ucho głosowi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zrozumienie, posłuchajże tego; nadstawże ucha na dźwięk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2024-05-26T10:07:41Z</dcterms:modified>
</cp:coreProperties>
</file>