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8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zna ich czyny,* obala ich w nocy – i są zdruzgotani.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zna ich czyny, obala ich w nocy — i są zdruzgotani.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zna ich czyny, wywraca ich w nocy, aby byli zmiażdżeni.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iż zna sprawy ich, obraca im dzień w noc, aby byli potarci.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bowiem uczynki ich i przetoż przywiedzie noc, i będą potarci.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dokładnie ich występki. Nocą ich niszczy i miażdży.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Gdyż, znając ich czyny, obala ich w nocy i są zniszczeni.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zna dobrze ich uczynki, w nocy ich obala i miażdży.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zna ich czyny, dopada ich nocą i niszczy doszczętnie.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On bowiem ich uczynki, mocą ich obala i miażdży.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виявляє їхні діла і поверне ніч, і упокориться.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zna ich sprawy – przez noc ich strąca, zatem zostają zmiażdżeni.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rozpoznaje, jakie są ich uczynki, i obala ich w nocy, i zostają zmiażdżeni.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ich czyny, </w:t>
      </w:r>
      <w:r>
        <w:rPr>
          <w:rtl/>
        </w:rPr>
        <w:t>מַעְּבָדֵיהֶם : מַעֲבָד</w:t>
      </w:r>
      <w:r>
        <w:rPr>
          <w:rtl w:val="0"/>
        </w:rPr>
        <w:t xml:space="preserve"> (ma‘awad),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2024-05-26T19:42:54Z</dcterms:modified>
</cp:coreProperties>
</file>