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w tym, czego ja nie widzę. Jeśli popełniłem nieprawość, więcej jej nie popełnię.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mnie 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widzę; jeśli popełniłem nieprawość,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jeźlibym czego nie baczył, ty mię naucz; jeźlim nieprawość popełnił, nie uczynię tego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zbłądził, ty mię naucz, jeślim nieprawie mówił, więcej nie przydam.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pokaż mi, czego nie widzę, poprawię, co źle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tego naucz, czego Ja nie widzę; jeżeli popełniłem bezprawie, już tego nie uczynię!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czegoś nie widzę, poucz mnie, a jeśli popełniłem nieprawość, to już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 mnie, jeśli czegoś nie dostrzegam. Postępowałem źle, ale już nie będę»,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mi, czego nie widzę, a jeślim nieprawość popełnił, poprawię się”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себе побачу, ти покажи мені. Якщо я вчинив неправедність, не простягну.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 coś nie uważałem – Ty mnie naucz; jeżeli popełniłem niecność, nadal tego nie będę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nic nie widzę, ty mnie poucz; jeśli się dopuściłem jakiejś nieprawości, więcej już tego nie zrobięʼ?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2024-05-19T02:04:46Z</dcterms:modified>
</cp:coreProperties>
</file>