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(coś) o unoszeniu się chmury, o cudach* Doskonałego w (swej) wiedzy?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coś o unoszeniu się chmur, o cudach mądrości Doskonałego?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 wiszą chmury — cuda tego, który jest doskonały we wszelkiej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Wieszże, jako cię szaty twoje ogrzewają, gdy ucisza ziemię od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znasz szcieżki obłoków wielkie, i doskonałe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 wiszą obłoki, te cuda Wszechwiedzącego?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coś o unoszeniu się chmur, o cudach tego, który jest doskonały w mądrości?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pojmujesz, jak zawieszone są chmury, czy rozumiesz cuda Tego, który ma doskonałą wiedzę?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dowiedziałeś się, jak przesuwają się chmury? Jak powstają cudowne dzieła, gdy wiedza jest doskonała?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rozumiesz coś z tego, jak chmury wiszą, cuda Tego, który pełen jest mądrości?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знає розподіл хмар, а падіння поганих надзвичайні.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rozumiesz ruchy obłoków i dziwy Tego, który jest doskonałej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coś o unoszeniu się obłoku, o zdumiewających dziełach Tego, który jest do skonały w wiedzy?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cuda, </w:t>
      </w:r>
      <w:r>
        <w:rPr>
          <w:rtl/>
        </w:rPr>
        <w:t>מִפְלְאֹות</w:t>
      </w:r>
      <w:r>
        <w:rPr>
          <w:rtl w:val="0"/>
        </w:rPr>
        <w:t xml:space="preserve"> (mifle’ot),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2024-05-02T04:20:32Z</dcterms:modified>
</cp:coreProperties>
</file>