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odpowiedział Jobowi spośród zawieruchy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wśród wichru tak przemówił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odezwał się do Hioba wśród burzy.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odpowiadając Jobowi przemówił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перестав же Еліус говорити, заговорив Господь до Йова крізь бурю і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Ijobowi,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2024-04-29T06:05:53Z</dcterms:modified>
</cp:coreProperties>
</file>