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2"/>
        <w:gridCol w:w="210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przechowuję na czas ucisku, na dzień walki i bitwy?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2024-04-29T04:37:28Z</dcterms:modified>
</cp:coreProperties>
</file>