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biodra,* będę cię pytał, a ty Mnie pouczysz.**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Przepasz jak mężczyzna swe biodra, </w:t>
      </w:r>
      <w:r>
        <w:rPr>
          <w:rtl/>
        </w:rPr>
        <w:t>נָא כְגֶבֶר חֲלָצֶיָך אֱזָר־</w:t>
      </w:r>
      <w:r>
        <w:rPr>
          <w:rtl w:val="0"/>
        </w:rPr>
        <w:t xml:space="preserve"> : idiom oznaczający przygotowanie się do trudnego zadania, walki, pracy, wędrówki, zob. &lt;x&gt;300 1:17&lt;/x&gt;; &lt;x&gt;290 5:27&lt;/x&gt;; &lt;x&gt;110 18:46&lt;/x&gt;.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2024-04-29T06:38:21Z</dcterms:modified>
</cp:coreProperties>
</file>