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głębiach umieścił mądrość lub kto dał rozumowi* bystrość?**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rozumowi, ׂ</w:t>
      </w:r>
      <w:r>
        <w:rPr>
          <w:rtl/>
        </w:rPr>
        <w:t>שֶכְוִי</w:t>
      </w:r>
      <w:r>
        <w:rPr>
          <w:rtl w:val="0"/>
        </w:rPr>
        <w:t xml:space="preserve"> (sechwi), hl, różnie tłum.: zjawiska na niebie, kogut (HN), meteor, Procjon (najjaśniejsza gwiazda w gwiazdozbiorze Małego Psa), Syriusz. Wg G: Kto dał kobietom mądrość do tkania i umiejętność haftowania, τίς δὲ ἔδωκεν γυναιξὶν ὑφάσματος σοφίαν ἢ ποικιλτικὴν ἐπιστήμην.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bystrość, </w:t>
      </w:r>
      <w:r>
        <w:rPr>
          <w:rtl/>
        </w:rPr>
        <w:t>בִינָה</w:t>
      </w:r>
      <w:r>
        <w:rPr>
          <w:rtl w:val="0"/>
        </w:rPr>
        <w:t xml:space="preserve"> , lub: zrozumienie. Lub: kto dał rozum kogutowi, tj. w kwestii umiejętności piania o oznaczonej porze przed świtem, &lt;x&gt;220 38:36&lt;/x&gt;L.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2024-04-29T02:11:36Z</dcterms:modified>
</cp:coreProperties>
</file>