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byłeś, gdy posadawiałem ziemię? Powiedz, jeśli to wiesz i rozumiesz.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2024-04-29T01:22:12Z</dcterms:modified>
</cp:coreProperties>
</file>