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dzieci wołają do Boga o pomoc (i) tułają się bez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2024-04-29T04:29:33Z</dcterms:modified>
</cp:coreProperties>
</file>