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7"/>
        <w:gridCol w:w="3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― pierścienie osadzono? Zaś kim jest ― zakładający kamień narożny na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 albo kto położył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podstawy, albo kto położył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są oparte jej podstawy? Kto położył jej kamień węgielny;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czem są podstawki jej ugruntowane? albo kto założył kamień jej węgielny?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podstawki jej są ugruntowane? Abo kto założył kamień jej narożny,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słupy są wsparte? Kto założył jej kamień węgielny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są osadzone jej filary albo kto założył jej kamień węgielny?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wspierają się jej filary albo kto położył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zostały oparte jej filary albo kto położył jej kamień węgielny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wspierają się jej podstawy albo kto założył jej kamień węgielny?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чому поставлені її стовпи? Хто ж є той, що поклав на ній угольний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są ugruntowane jej podstawy? Albo, kto rzucił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wpuszczono jej podstawy albo kto położył jej kamień narożny,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2024-04-29T04:22:45Z</dcterms:modified>
</cp:coreProperties>
</file>