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porę, gdy rodzą kozice górskie?* Czy pilnujesz czasu rodzenia łań?**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porę, gdy rodzą kozice górskie? Czy pilnujesz czasu rodzenia łań?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porę, kiedy rodzą górskie kozice? Czy wiesz, kiedy rodzą łanie?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lwowi łup łowisz, a lwiąt żywot napełniasz?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wiesz czas porodzenia dzikich kóz na skałach aboś widział, gdy łanie rodzą?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porę rodzenia skalnych kozic? Dostrzegasz poród gazeli?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porę, kiedy kozice skalne rodzą, czy pilnujesz czasu rodzenia łań?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czas, kiedy rodzą kozice, czy doglądasz rodzenia gazeli?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porę, kiedy rodzą górskie kozice, czy widziałeś poród łani?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czas, kiedy koziorożce rodzą swoje małe, widziałeś, jak rodzą gazele?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взнав час народження диких кіз на камені, а підстеріг болі оленів?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porę kiedy rodzą skalne kozice? Czy dozorowałeś czas porodu u łań?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poznałeś wyznaczony czas, gdy rodzą koziorożce żyjące na skale? Czy obserwujesz, kiedy łanie rodzą w bólach?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kozice górskie, </w:t>
      </w:r>
      <w:r>
        <w:rPr>
          <w:rtl/>
        </w:rPr>
        <w:t>יַעֲלֵי־סָלַע</w:t>
      </w:r>
      <w:r>
        <w:rPr>
          <w:rtl w:val="0"/>
        </w:rPr>
        <w:t xml:space="preserve"> (ja‘ale-sela‘), Capra ibex.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łanie, </w:t>
      </w:r>
      <w:r>
        <w:rPr>
          <w:rtl/>
        </w:rPr>
        <w:t>אַּיָלָה</w:t>
      </w:r>
      <w:r>
        <w:rPr>
          <w:rtl w:val="0"/>
        </w:rPr>
        <w:t xml:space="preserve"> (’ajjala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2024-04-29T09:10:37Z</dcterms:modified>
</cp:coreProperties>
</file>