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bawoła powrozem do bruzdy? Czy będzie za tobą bronował zagony?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2024-04-29T13:10:57Z</dcterms:modified>
</cp:coreProperties>
</file>