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19"/>
        <w:gridCol w:w="49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podniesie się do ucieczki, szydzi z konia i jego jeźdźca.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to, gdy podniesie się do ucieczki, szydzi z konia wraz z jego jeźdźcem!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podnosi się wysoko, naśmiewa się z konia i z jego jeźdźca.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pomni na to, że je noga zetrzeć, a zwierzę polne zdeptać 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czas przydzie, skrzydła ku górze podnosi, śmieje się z konia i z jeźdźca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podniesie i cwałuje, śmieje się z konia i jeźdźca.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spłoszona unosi się wysoko, szydzi z konia i jego jeźdźca.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w swym czasie poderwie się do biegu, drwi sobie z konia i jego jeźdźca.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biegnie, poruszając skrzydłami, śmieje się z konia i jeźdźca.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to, gdy w górę się wzbije, drwi sobie z konia i jego jeźdźca.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часі піднесеться на висоту, висміє коня і його вершника.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pierwszej sposobności unosi się wysoko, urąga z konia i jego jeźdźca.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wysoko trzepocze skrzydłami, śmieje się z konia i jego jeźdźca.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2024-04-29T10:16:56Z</dcterms:modified>
</cp:coreProperties>
</file>