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9"/>
        <w:gridCol w:w="3036"/>
        <w:gridCol w:w="4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Drwi z trwogi i nie boi się, i nie ustępuje przed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Drwi z trwogi, nie ma w nim lęku, nie ustępuje przed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Drwi sobie z lęku i nie boi się, i nie ustępuje przed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możesz dać koniowi moc? izali rzaniem ozdobisz szyję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gardzi strachem ani ustępuje mieczowi.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boi się, drwi sobie z lęku, on nie ucieka przed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Drwi z trwogi i nie lęka się, i nie ustępuje przed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Śmieje się z trwogi, nie boi się, nie ucieka przed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Wyszydza lęk, niczego się nie boi, nie cofa się przed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Drwi sobie z lęku, nie boi się niczego, nie ustępuje przed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Зустрічним стрілам сміється і не відвернеться від заліза: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Urąga trwodze i się nie lęka; nie ustępuje także przed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Wyśmiewa strach i nie jest przerażony ani się nie cofa przed mieczem.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2024-04-29T11:11:22Z</dcterms:modified>
</cp:coreProperties>
</file>