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7"/>
        <w:gridCol w:w="2254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Przepatruje góry za paszą i szuka wszelkiej zieleni.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2024-04-29T09:26:26Z</dcterms:modified>
</cp:coreProperties>
</file>