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głos (silnego) kota, i lwiętom kły kruszeją!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porykiwania lwów, pomruki drapieżników, a lwiętom wypadały kły!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głos dzikiego lwa i zęby lwiątek są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lwi, i głos lwicy, i zęby lwiąt wytrącają.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lwi i głos lwice, i zęby lwich szczeniąt skruszone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wrzask lwicy, łamią się i zęby lwiątek;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pomruk lwicy ustał i kły lwiąt skruszone,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Zamiera ryk lwa i pomruk lwicy, łamią się zęby lwiątek,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ryczy lew i słychać pomruk lwicy, wypadną zęby drapieżcy.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 i wycie dzikiego zwierza [ustanie] a zęby młodych lwiątek zostaną starte;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Погашено силу лева, голос левиці, хвалькуватість зміїв.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Ustaje ryk lwa i pomruk lwicy, a kły lwiąt zostają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ryk lwa i głos młodego lwa, ale przecież łamią się zęby młodych grzywiastych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2024-04-29T12:11:46Z</dcterms:modified>
</cp:coreProperties>
</file>