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47"/>
        <w:gridCol w:w="2241"/>
        <w:gridCol w:w="50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ryk lwa, głos (silnego) kota, i lwiętom kły kruszeją!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2024-04-29T10:39:02Z</dcterms:modified>
</cp:coreProperties>
</file>