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8"/>
        <w:gridCol w:w="2061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mnie ogarnął i drżenie, przelękły się bardzo me 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2024-04-29T13:07:40Z</dcterms:modified>
</cp:coreProperties>
</file>