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90"/>
        <w:gridCol w:w="50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(On) swoim sługom nie dowierza i w swych aniołach widzi braki,*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On swoim sługom nie dowierza i w aniołach widzi braki,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swoim sługom nie ufa i w swoich aniołach dostrzega braki;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 sługach jego niemasz doskonałości, a w Aniołach swoich znalazł niedostatek;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ci, którzy mu służą, nie są stali i w Anjołach swoich nalazł nieprawość: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On sługom swoim nie ufa: i w aniołach braki dostrzega.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On swoim sługom nie ufa i swoim aniołom przypisuje braki.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nawet sługom swoim nie ufa, w aniołach zaś znajduje ułomność.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On nie dowierza nawet swoim sługom i swoim posłańcom ukazuje ich braki.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On sługom swoim nie ufa i aniołom swoim przypisuje braki,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Він не вірить своїм слугам, а впізнав якесь вивихнення в своїх ангелах,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On swoim sługom nie ufa, a swym aniołom wytyka zmazy.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sługom swoim On nie dowierza, a swym posłańcom zarzuca wady.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braki, ּ</w:t>
      </w:r>
      <w:r>
        <w:rPr>
          <w:rtl/>
        </w:rPr>
        <w:t>תָהֳלָה</w:t>
      </w:r>
      <w:r>
        <w:rPr>
          <w:rtl w:val="0"/>
        </w:rPr>
        <w:t xml:space="preserve"> (tahala h), hl.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15:15&lt;/x&gt;; &lt;x&gt;680 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2024-04-29T13:11:27Z</dcterms:modified>
</cp:coreProperties>
</file>