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spróbować powiedzieć ci słowo, czy cię to zmęczy?* Lecz kto zdoła wstrzymać się od słów?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byłoby to dla ciebie zbyt wiele?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2024-04-29T10:32:14Z</dcterms:modified>
</cp:coreProperties>
</file>