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Rozbici między porankiem a wieczorem, nikną bez śladu, 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nikną bez śladu, na zawsze : </w:t>
      </w:r>
      <w:r>
        <w:rPr>
          <w:rtl/>
        </w:rPr>
        <w:t>יֻּכַּתּו מִּבְלִי מֵׂשִים לָנֶצַח יֹאבֵדּו מִּבֹקֶר לָעֶרֶב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2024-04-29T10:01:05Z</dcterms:modified>
</cp:coreProperties>
</file>