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wyciąga się ich sznura?* Umierają, nim nabiorą mądrości!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Czy nie łatwo zwinąć ich namiot  przez  poluzowanie  napinających  go sznurów  lub  przez  wyciągnięcie  z  ziemi trzymających je palików?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2024-04-29T09:58:53Z</dcterms:modified>
</cp:coreProperties>
</file>