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8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wielu pouczałeś i krzepiłeś opadłe* ** ręce.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wielu pouczałeś, krzepiłeś opuszczone ramiona,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nauczałeś wielu i ręce słabe umocniłeś.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ich wiele uczył, i ręceś mdłe potwierdzał.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ich wiele uczył i potwierdzałeś ręce spracowane,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przecież wielu pouczał, wzmacniałeś omdlałe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wielu podnosiłeś na duchu i krzepiłeś osłabione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ty sam pouczałeś wielu i podtrzymywałeś omdlałe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ty kiedyś pomagałeś wielu, dodawałeś otuchy załamanym.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pouczałeś wielu, ręce słabe wzmacniałeś,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ти повчив багатьох і потішив руки слабкого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 napominałeś także wielu, na nowo krzepiąc opadłe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skorygowałeś wielu, ręce osłabłe wzmacniałeś.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obwisłe, opuszczone, bezradne.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4:1&lt;/x&gt;; &lt;x&gt;290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2024-04-29T09:19:43Z</dcterms:modified>
</cp:coreProperties>
</file>