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owszem, przyszło na ciebie i nie wytrzymujesz, dosięgło ciebie i jesteś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owszem, sam jesteś dotknięty i bardzo tym umęczony, dopadło cię nieszczęście i jesteś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przyszło na ciebie, opadasz z sił, dotknęło cię i się trwożysz.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to na cię przyszło, niecierpliwie znosisz, a iż cię dotknęło, trwożysz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przyszła na cię plaga i ustałeś, dotknęła cię i strwożyłeś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przyszło na ciebie, tyś słaby, strwożony, gdy ciebie dotknęło.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obecnie na ciebie spadło, tracisz cierpliwość, ponieważ ciebie to dotknęło, trwożysz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na ciebie to przyszło, jesteś rozżalony. Ponieważ ciebie to dotknęło, więc się zatrwożyłeś.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sam uległeś słabości i gdy cię dotknęła, załamałeś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utrapienie przyszło na ciebie, tracisz cierpliwość, dotknęło ciebie i wpadasz w zwątpienie.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на тебе прийшов біль і доторкнувся до тебе, ти ж застановився.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obecnie, ponieważ to spadło na ciebie – rozpaczasz; ponieważ ciebie dotknęło – ogarnia cię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razem ciebie to spotyka, a ty się nużysz; dotyka to ciebie, a ty się trwożysz.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2024-04-29T09:32:04Z</dcterms:modified>
</cp:coreProperties>
</file>