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8"/>
        <w:gridCol w:w="1866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serce* jest odlane jak kamień, a odlane jak dolny kamień młyński.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 może oznaczać klatkę piersiową, zob. &lt;x&gt;20 28:29&lt;/x&gt;.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2024-05-01T03:42:24Z</dcterms:modified>
</cp:coreProperties>
</file>