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ruszy, drżą nawet najdzielniejsi, łamią się ich szeregi, nie trafiają.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są tak złączone,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sięga, nie ostoi się, ani drzewce, ani strzała, ani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imie miecz, ostać się nie będzie mógł ani oszczep, ani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mocno przystaje do drugiej, są połączone i nierozdzielne.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najsilniejsi, a fale morskie cofają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mocarze i uciekają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drżą siłacze, z przerażenia nie panują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truchleją najpotężniejsi bogowie, z przerażenia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повертається (це) страх чотироногим звірам, що скачуть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szarżą truchleją najdzielniejsi, a kiedy orze fale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spojona z drugą; trzymają się wzajemnie i nie można ich rozdzielić.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2024-05-01T06:44:29Z</dcterms:modified>
</cp:coreProperties>
</file>