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2"/>
        <w:gridCol w:w="216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miedź za drzewo zbutwiałe.*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drzewo zbutwiałe, </w:t>
      </w:r>
      <w:r>
        <w:rPr>
          <w:rtl/>
        </w:rPr>
        <w:t>עֵץ רִּקָבֹון</w:t>
      </w:r>
      <w:r>
        <w:rPr>
          <w:rtl w:val="0"/>
        </w:rPr>
        <w:t xml:space="preserve"> (‘ets riqqawon),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2024-04-30T21:44:16Z</dcterms:modified>
</cp:coreProperties>
</file>