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zuchwałego, który by go drażnił,* a kim jest ten, który chciałby stanąć przede Mną?**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znaleźć śmiałka, który by chciał go podrażnić, a cóż dopiero kogoś, kto chciałby mierzyć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hak przez jego nozdrza? Czy kolcem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 co dał, abym mu oddał? cokolwiek jest pod wszystkiem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dał pierwej, żebych mu oddał? Wszytko, co jest pod niebem, moje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przeciągniesz mu powróz przez nozdrza, a szczękę hakiem przewiercisz?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drażnił, a który by chciał stanąć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rozdrażnił. A kim jest ten, kto przede Mną 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ośmieli się go drażnić. Kto mógłby stanąć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śmiały, aby go rozdrażnić, kto stawi mu czoło?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побоявся, томущо воно приготовлене Мені? Бо хто є той, що Мені протиставиться?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śmiałka, który by go pobudził. Zatem kim jest ten, co chciałby się stawić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włożyć sitowie w jego nozdrza albo czy zdołasz przebić cierniem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jest straszny, gdy go ktoś podrażni?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przede mną, tj. autor przedstawia Lewiatana jako rzucającego wyzwanie.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2024-05-01T10:55:02Z</dcterms:modified>
</cp:coreProperties>
</file>