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z góry na wszystko, co wzniosłe, on, król wszystkiego, co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dosięga, nie ostaje się, podobnie drzewce, strzała i 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cięcie mieczem bez skutku, jak dzida, strzała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to, co wzniosłe, spogląda z góry; on, król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patrzy na wszystko, co wysokie, on jest królem wszystkich dumnych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wyniosłe stworzenia spogląda z góry, jest królem wszystkich pyszniących się zwierząt”.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spogląda na to, co najbardziej wyniosłe, on królem wszystkich dumnych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бачить все високе, а сам є царем всого, що у водах.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 wszystko, co wysokie; on jest królem wszystkich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 go, nie sprosta mu miecz ani włócznia, dziryt czy grot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2024-05-01T07:56:52Z</dcterms:modified>
</cp:coreProperties>
</file>